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1546" w14:textId="77777777" w:rsidR="00B91DA4" w:rsidRDefault="00B91DA4" w:rsidP="00B91DA4">
      <w:pPr>
        <w:pStyle w:val="a3"/>
        <w:spacing w:line="700" w:lineRule="exact"/>
        <w:ind w:left="0"/>
        <w:jc w:val="both"/>
        <w:rPr>
          <w:rFonts w:ascii="华文仿宋" w:eastAsia="华文仿宋" w:hAnsi="华文仿宋" w:cs="华文仿宋"/>
          <w:color w:val="000000" w:themeColor="text1"/>
          <w:sz w:val="24"/>
          <w:szCs w:val="24"/>
          <w:lang w:val="en-US"/>
        </w:rPr>
      </w:pPr>
      <w:bookmarkStart w:id="0" w:name="_Hlk97302200"/>
      <w:r>
        <w:rPr>
          <w:rFonts w:ascii="华文仿宋" w:eastAsia="华文仿宋" w:hAnsi="华文仿宋" w:cs="华文仿宋" w:hint="eastAsia"/>
          <w:color w:val="000000" w:themeColor="text1"/>
          <w:sz w:val="24"/>
          <w:szCs w:val="24"/>
          <w:lang w:val="en-US"/>
        </w:rPr>
        <w:t>附件：</w:t>
      </w:r>
    </w:p>
    <w:p w14:paraId="5F191FC1" w14:textId="77777777" w:rsidR="00B91DA4" w:rsidRPr="00BC67B0" w:rsidRDefault="00B91DA4" w:rsidP="00B91DA4">
      <w:pPr>
        <w:widowControl/>
        <w:jc w:val="center"/>
        <w:rPr>
          <w:rFonts w:ascii="华文仿宋" w:eastAsia="华文仿宋" w:hAnsi="华文仿宋" w:cs="仿宋_GB2312"/>
          <w:b/>
          <w:bCs/>
          <w:kern w:val="0"/>
          <w:sz w:val="32"/>
          <w:szCs w:val="32"/>
          <w:lang w:bidi="ar"/>
        </w:rPr>
      </w:pPr>
      <w:bookmarkStart w:id="1" w:name="_Hlk97303356"/>
      <w:r w:rsidRPr="00BC67B0">
        <w:rPr>
          <w:rFonts w:ascii="华文仿宋" w:eastAsia="华文仿宋" w:hAnsi="华文仿宋" w:cs="方正小标宋简体" w:hint="eastAsia"/>
          <w:b/>
          <w:bCs/>
          <w:color w:val="000000"/>
          <w:sz w:val="32"/>
          <w:szCs w:val="32"/>
        </w:rPr>
        <w:t>“双减”案例申报表</w:t>
      </w:r>
    </w:p>
    <w:bookmarkEnd w:id="1"/>
    <w:p w14:paraId="61E41CBB" w14:textId="77777777" w:rsidR="00B91DA4" w:rsidRDefault="00B91DA4" w:rsidP="00B91DA4">
      <w:pPr>
        <w:widowControl/>
        <w:jc w:val="left"/>
        <w:rPr>
          <w:rFonts w:ascii="华文仿宋" w:eastAsia="华文仿宋" w:hAnsi="华文仿宋" w:cs="宋体"/>
          <w:kern w:val="0"/>
          <w:sz w:val="28"/>
          <w:szCs w:val="28"/>
          <w:lang w:bidi="ar"/>
        </w:rPr>
      </w:pPr>
      <w:r w:rsidRPr="004E6442">
        <w:rPr>
          <w:rFonts w:ascii="华文仿宋" w:eastAsia="华文仿宋" w:hAnsi="华文仿宋" w:cs="仿宋_GB2312" w:hint="eastAsia"/>
          <w:kern w:val="0"/>
          <w:sz w:val="28"/>
          <w:szCs w:val="28"/>
          <w:lang w:bidi="ar"/>
        </w:rPr>
        <w:t>案例名称：</w:t>
      </w:r>
      <w:r w:rsidRPr="004E6442">
        <w:rPr>
          <w:rFonts w:ascii="华文仿宋" w:eastAsia="华文仿宋" w:hAnsi="华文仿宋" w:cs="宋体"/>
          <w:kern w:val="0"/>
          <w:sz w:val="28"/>
          <w:szCs w:val="28"/>
          <w:lang w:bidi="ar"/>
        </w:rPr>
        <w:t xml:space="preserve">_____________________ </w:t>
      </w:r>
    </w:p>
    <w:p w14:paraId="072F282D" w14:textId="0F09B654" w:rsidR="00B91DA4" w:rsidRPr="00345AB6" w:rsidRDefault="00B91DA4" w:rsidP="00B91DA4">
      <w:pPr>
        <w:widowControl/>
        <w:jc w:val="left"/>
        <w:rPr>
          <w:rFonts w:ascii="华文仿宋" w:eastAsia="华文仿宋" w:hAnsi="华文仿宋" w:cs="仿宋_GB2312"/>
          <w:kern w:val="0"/>
          <w:sz w:val="28"/>
          <w:szCs w:val="28"/>
          <w:lang w:bidi="ar"/>
        </w:rPr>
      </w:pPr>
      <w:r w:rsidRPr="004E6442">
        <w:rPr>
          <w:rFonts w:ascii="华文仿宋" w:eastAsia="华文仿宋" w:hAnsi="华文仿宋" w:cs="仿宋_GB2312" w:hint="eastAsia"/>
          <w:kern w:val="0"/>
          <w:sz w:val="28"/>
          <w:szCs w:val="28"/>
          <w:lang w:bidi="ar"/>
        </w:rPr>
        <w:t>案例材料</w:t>
      </w:r>
      <w:r>
        <w:rPr>
          <w:rFonts w:ascii="华文仿宋" w:eastAsia="华文仿宋" w:hAnsi="华文仿宋" w:cs="仿宋_GB2312" w:hint="eastAsia"/>
          <w:kern w:val="0"/>
          <w:sz w:val="28"/>
          <w:szCs w:val="28"/>
          <w:lang w:bidi="ar"/>
        </w:rPr>
        <w:t>内容请控制在</w:t>
      </w:r>
      <w:r>
        <w:rPr>
          <w:rFonts w:ascii="华文仿宋" w:eastAsia="华文仿宋" w:hAnsi="华文仿宋" w:cs="仿宋_GB2312"/>
          <w:kern w:val="0"/>
          <w:sz w:val="28"/>
          <w:szCs w:val="28"/>
          <w:lang w:bidi="ar"/>
        </w:rPr>
        <w:t>20</w:t>
      </w:r>
      <w:r w:rsidRPr="004E6442">
        <w:rPr>
          <w:rFonts w:ascii="华文仿宋" w:eastAsia="华文仿宋" w:hAnsi="华文仿宋" w:cs="仿宋_GB2312" w:hint="eastAsia"/>
          <w:kern w:val="0"/>
          <w:sz w:val="28"/>
          <w:szCs w:val="28"/>
          <w:lang w:bidi="ar"/>
        </w:rPr>
        <w:t>00字</w:t>
      </w:r>
      <w:r>
        <w:rPr>
          <w:rFonts w:ascii="华文仿宋" w:eastAsia="华文仿宋" w:hAnsi="华文仿宋" w:cs="仿宋_GB2312" w:hint="eastAsia"/>
          <w:kern w:val="0"/>
          <w:sz w:val="28"/>
          <w:szCs w:val="28"/>
          <w:lang w:bidi="ar"/>
        </w:rPr>
        <w:t>以内</w:t>
      </w:r>
    </w:p>
    <w:tbl>
      <w:tblPr>
        <w:tblStyle w:val="a5"/>
        <w:tblW w:w="5123" w:type="pct"/>
        <w:tblInd w:w="0" w:type="dxa"/>
        <w:tblLook w:val="0000" w:firstRow="0" w:lastRow="0" w:firstColumn="0" w:lastColumn="0" w:noHBand="0" w:noVBand="0"/>
      </w:tblPr>
      <w:tblGrid>
        <w:gridCol w:w="1980"/>
        <w:gridCol w:w="2168"/>
        <w:gridCol w:w="1205"/>
        <w:gridCol w:w="3147"/>
      </w:tblGrid>
      <w:tr w:rsidR="00B91DA4" w:rsidRPr="004E6442" w14:paraId="068850DB" w14:textId="77777777" w:rsidTr="00095D7A">
        <w:trPr>
          <w:trHeight w:val="564"/>
        </w:trPr>
        <w:tc>
          <w:tcPr>
            <w:tcW w:w="1165" w:type="pct"/>
            <w:vAlign w:val="center"/>
          </w:tcPr>
          <w:p w14:paraId="3724EB96" w14:textId="77777777" w:rsidR="00B91DA4" w:rsidRPr="004E6442" w:rsidRDefault="00B91DA4" w:rsidP="00095D7A">
            <w:pPr>
              <w:widowControl/>
              <w:jc w:val="center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75" w:type="pct"/>
            <w:vAlign w:val="center"/>
          </w:tcPr>
          <w:p w14:paraId="1E6EBDE6" w14:textId="77777777" w:rsidR="00B91DA4" w:rsidRPr="004E6442" w:rsidRDefault="00B91DA4" w:rsidP="00095D7A">
            <w:pPr>
              <w:widowControl/>
              <w:jc w:val="center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</w:p>
        </w:tc>
        <w:tc>
          <w:tcPr>
            <w:tcW w:w="709" w:type="pct"/>
            <w:vAlign w:val="center"/>
          </w:tcPr>
          <w:p w14:paraId="1977E352" w14:textId="77777777" w:rsidR="00B91DA4" w:rsidRPr="004E6442" w:rsidRDefault="00B91DA4" w:rsidP="00095D7A">
            <w:pPr>
              <w:widowControl/>
              <w:jc w:val="center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学段</w:t>
            </w:r>
          </w:p>
        </w:tc>
        <w:tc>
          <w:tcPr>
            <w:tcW w:w="1851" w:type="pct"/>
            <w:vAlign w:val="center"/>
          </w:tcPr>
          <w:p w14:paraId="27586E33" w14:textId="77777777" w:rsidR="00B91DA4" w:rsidRPr="004E6442" w:rsidRDefault="00B91DA4" w:rsidP="00095D7A">
            <w:pPr>
              <w:widowControl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□小学 □初中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 xml:space="preserve"> </w:t>
            </w: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□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高中</w:t>
            </w:r>
          </w:p>
        </w:tc>
      </w:tr>
      <w:tr w:rsidR="00B91DA4" w:rsidRPr="004E6442" w14:paraId="07B0D661" w14:textId="77777777" w:rsidTr="00095D7A">
        <w:trPr>
          <w:trHeight w:val="604"/>
        </w:trPr>
        <w:tc>
          <w:tcPr>
            <w:tcW w:w="1165" w:type="pct"/>
            <w:vAlign w:val="center"/>
          </w:tcPr>
          <w:p w14:paraId="3692891F" w14:textId="77777777" w:rsidR="00B91DA4" w:rsidRPr="004E6442" w:rsidRDefault="00B91DA4" w:rsidP="00095D7A">
            <w:pPr>
              <w:widowControl/>
              <w:jc w:val="center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75" w:type="pct"/>
            <w:vAlign w:val="center"/>
          </w:tcPr>
          <w:p w14:paraId="2EA34081" w14:textId="77777777" w:rsidR="00B91DA4" w:rsidRPr="004E6442" w:rsidRDefault="00B91DA4" w:rsidP="00095D7A">
            <w:pPr>
              <w:widowControl/>
              <w:jc w:val="center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</w:p>
        </w:tc>
        <w:tc>
          <w:tcPr>
            <w:tcW w:w="709" w:type="pct"/>
            <w:vAlign w:val="center"/>
          </w:tcPr>
          <w:p w14:paraId="47EE7153" w14:textId="77777777" w:rsidR="00B91DA4" w:rsidRPr="004E6442" w:rsidRDefault="00B91DA4" w:rsidP="00095D7A">
            <w:pPr>
              <w:widowControl/>
              <w:jc w:val="center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学科</w:t>
            </w:r>
          </w:p>
        </w:tc>
        <w:tc>
          <w:tcPr>
            <w:tcW w:w="1851" w:type="pct"/>
            <w:vAlign w:val="center"/>
          </w:tcPr>
          <w:p w14:paraId="217E5C8A" w14:textId="77777777" w:rsidR="00B91DA4" w:rsidRPr="004E6442" w:rsidRDefault="00B91DA4" w:rsidP="00095D7A">
            <w:pPr>
              <w:widowControl/>
              <w:jc w:val="center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</w:p>
        </w:tc>
      </w:tr>
      <w:tr w:rsidR="00B91DA4" w:rsidRPr="004E6442" w14:paraId="66B7C75E" w14:textId="77777777" w:rsidTr="00095D7A">
        <w:trPr>
          <w:trHeight w:val="554"/>
        </w:trPr>
        <w:tc>
          <w:tcPr>
            <w:tcW w:w="1165" w:type="pct"/>
            <w:vAlign w:val="center"/>
          </w:tcPr>
          <w:p w14:paraId="261CFC37" w14:textId="77777777" w:rsidR="00B91DA4" w:rsidRPr="004E6442" w:rsidRDefault="00B91DA4" w:rsidP="00095D7A">
            <w:pPr>
              <w:widowControl/>
              <w:jc w:val="center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所属市/区</w:t>
            </w:r>
          </w:p>
        </w:tc>
        <w:tc>
          <w:tcPr>
            <w:tcW w:w="3835" w:type="pct"/>
            <w:gridSpan w:val="3"/>
            <w:vAlign w:val="center"/>
          </w:tcPr>
          <w:p w14:paraId="41048D91" w14:textId="77777777" w:rsidR="00B91DA4" w:rsidRPr="004E6442" w:rsidRDefault="00B91DA4" w:rsidP="00095D7A">
            <w:pPr>
              <w:widowControl/>
              <w:jc w:val="center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</w:p>
        </w:tc>
      </w:tr>
      <w:tr w:rsidR="00B91DA4" w:rsidRPr="004E6442" w14:paraId="75ADAE8C" w14:textId="77777777" w:rsidTr="00095D7A">
        <w:trPr>
          <w:trHeight w:val="554"/>
        </w:trPr>
        <w:tc>
          <w:tcPr>
            <w:tcW w:w="1165" w:type="pct"/>
            <w:vAlign w:val="center"/>
          </w:tcPr>
          <w:p w14:paraId="33685D3B" w14:textId="77777777" w:rsidR="00B91DA4" w:rsidRDefault="00B91DA4" w:rsidP="00095D7A">
            <w:pPr>
              <w:widowControl/>
              <w:jc w:val="center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学校名称</w:t>
            </w:r>
          </w:p>
        </w:tc>
        <w:tc>
          <w:tcPr>
            <w:tcW w:w="3835" w:type="pct"/>
            <w:gridSpan w:val="3"/>
            <w:vAlign w:val="center"/>
          </w:tcPr>
          <w:p w14:paraId="45CD727B" w14:textId="77777777" w:rsidR="00B91DA4" w:rsidRPr="004E6442" w:rsidRDefault="00B91DA4" w:rsidP="00095D7A">
            <w:pPr>
              <w:widowControl/>
              <w:jc w:val="center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</w:p>
        </w:tc>
      </w:tr>
      <w:tr w:rsidR="00B91DA4" w:rsidRPr="004E6442" w14:paraId="48B0CB6E" w14:textId="77777777" w:rsidTr="00095D7A">
        <w:trPr>
          <w:trHeight w:val="1018"/>
        </w:trPr>
        <w:tc>
          <w:tcPr>
            <w:tcW w:w="1165" w:type="pct"/>
            <w:vAlign w:val="center"/>
          </w:tcPr>
          <w:p w14:paraId="230E3735" w14:textId="77777777" w:rsidR="00B91DA4" w:rsidRPr="004E6442" w:rsidRDefault="00B91DA4" w:rsidP="00095D7A">
            <w:pPr>
              <w:widowControl/>
              <w:jc w:val="center"/>
              <w:rPr>
                <w:rFonts w:ascii="华文仿宋" w:eastAsia="华文仿宋" w:hAnsi="华文仿宋" w:cs="仿宋_GB2312"/>
                <w:sz w:val="28"/>
                <w:szCs w:val="28"/>
              </w:rPr>
            </w:pP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案例主题</w:t>
            </w:r>
          </w:p>
          <w:p w14:paraId="7368B9F4" w14:textId="77777777" w:rsidR="00B91DA4" w:rsidRPr="004E6442" w:rsidRDefault="00B91DA4" w:rsidP="00095D7A">
            <w:pPr>
              <w:widowControl/>
              <w:jc w:val="left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</w:p>
        </w:tc>
        <w:tc>
          <w:tcPr>
            <w:tcW w:w="3835" w:type="pct"/>
            <w:gridSpan w:val="3"/>
            <w:vAlign w:val="center"/>
          </w:tcPr>
          <w:p w14:paraId="13B2AD58" w14:textId="77777777" w:rsidR="00B91DA4" w:rsidRPr="004E6442" w:rsidRDefault="00B91DA4" w:rsidP="00095D7A">
            <w:pPr>
              <w:widowControl/>
              <w:jc w:val="left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□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课后服务</w:t>
            </w: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 xml:space="preserve">     □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作业减负</w:t>
            </w: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 xml:space="preserve">     □课堂教学提质     □考试管理     □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其他管理</w:t>
            </w: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  <w:t xml:space="preserve">  </w:t>
            </w: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 xml:space="preserve"> □</w:t>
            </w:r>
            <w:proofErr w:type="gramStart"/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家校社联动</w:t>
            </w:r>
            <w:proofErr w:type="gramEnd"/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 xml:space="preserve">   </w:t>
            </w:r>
          </w:p>
        </w:tc>
      </w:tr>
      <w:tr w:rsidR="00B91DA4" w:rsidRPr="004E6442" w14:paraId="39584791" w14:textId="77777777" w:rsidTr="00095D7A">
        <w:tc>
          <w:tcPr>
            <w:tcW w:w="5000" w:type="pct"/>
            <w:gridSpan w:val="4"/>
            <w:vAlign w:val="center"/>
          </w:tcPr>
          <w:p w14:paraId="41791939" w14:textId="77777777" w:rsidR="00B91DA4" w:rsidRPr="00BC67B0" w:rsidRDefault="00B91DA4" w:rsidP="00095D7A">
            <w:pPr>
              <w:widowControl/>
              <w:jc w:val="left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一、</w:t>
            </w:r>
            <w:r w:rsidRPr="00BC67B0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案例概述</w:t>
            </w:r>
          </w:p>
          <w:p w14:paraId="5DC96683" w14:textId="77777777" w:rsidR="00B91DA4" w:rsidRDefault="00B91DA4" w:rsidP="00095D7A">
            <w:pPr>
              <w:widowControl/>
              <w:jc w:val="left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</w:p>
          <w:p w14:paraId="126EA262" w14:textId="77777777" w:rsidR="00B91DA4" w:rsidRPr="004E6442" w:rsidRDefault="00B91DA4" w:rsidP="00095D7A">
            <w:pPr>
              <w:widowControl/>
              <w:jc w:val="left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</w:p>
        </w:tc>
      </w:tr>
      <w:tr w:rsidR="00B91DA4" w:rsidRPr="004E6442" w14:paraId="7025C9B7" w14:textId="77777777" w:rsidTr="00095D7A">
        <w:tc>
          <w:tcPr>
            <w:tcW w:w="5000" w:type="pct"/>
            <w:gridSpan w:val="4"/>
            <w:vAlign w:val="center"/>
          </w:tcPr>
          <w:p w14:paraId="0ABE67D6" w14:textId="77777777" w:rsidR="00B91DA4" w:rsidRPr="00BC67B0" w:rsidRDefault="00B91DA4" w:rsidP="00095D7A">
            <w:pPr>
              <w:widowControl/>
              <w:jc w:val="left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二、</w:t>
            </w:r>
            <w:r w:rsidRPr="00BC67B0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案例材料</w:t>
            </w:r>
          </w:p>
          <w:p w14:paraId="45A22E45" w14:textId="77777777" w:rsidR="00B91DA4" w:rsidRPr="004E6442" w:rsidRDefault="00B91DA4" w:rsidP="00095D7A">
            <w:pPr>
              <w:widowControl/>
              <w:jc w:val="left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1、</w:t>
            </w: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 xml:space="preserve">案例背景（“双减”创新探索的动因、破解的问题、希望达到的目的等） </w:t>
            </w:r>
          </w:p>
          <w:p w14:paraId="79D5E960" w14:textId="77777777" w:rsidR="00B91DA4" w:rsidRPr="00FF6C2B" w:rsidRDefault="00B91DA4" w:rsidP="00095D7A">
            <w:pPr>
              <w:widowControl/>
              <w:jc w:val="left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</w:p>
          <w:p w14:paraId="1E66FFB0" w14:textId="77777777" w:rsidR="00B91DA4" w:rsidRPr="004E6442" w:rsidRDefault="00B91DA4" w:rsidP="00095D7A">
            <w:pPr>
              <w:widowControl/>
              <w:jc w:val="left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2、</w:t>
            </w: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 xml:space="preserve">解决问题的特色做法与经验（包括举措和保障，突出有亮点的原创性做法） </w:t>
            </w:r>
          </w:p>
          <w:p w14:paraId="706BC77F" w14:textId="77777777" w:rsidR="00B91DA4" w:rsidRDefault="00B91DA4" w:rsidP="00095D7A">
            <w:pPr>
              <w:widowControl/>
              <w:jc w:val="left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</w:p>
          <w:p w14:paraId="71D134B1" w14:textId="77777777" w:rsidR="00B91DA4" w:rsidRPr="000A6F75" w:rsidRDefault="00B91DA4" w:rsidP="00095D7A">
            <w:pPr>
              <w:widowControl/>
              <w:jc w:val="left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  <w:t>3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、</w:t>
            </w:r>
            <w:r w:rsidRPr="000A6F75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问题解决的成效与社会影响</w:t>
            </w:r>
          </w:p>
          <w:p w14:paraId="01DF5753" w14:textId="77777777" w:rsidR="00B91DA4" w:rsidRPr="004E6442" w:rsidRDefault="00B91DA4" w:rsidP="00095D7A">
            <w:pPr>
              <w:widowControl/>
              <w:jc w:val="left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</w:p>
        </w:tc>
      </w:tr>
      <w:tr w:rsidR="00B91DA4" w:rsidRPr="004E6442" w14:paraId="1D2E7FF3" w14:textId="77777777" w:rsidTr="00095D7A">
        <w:tc>
          <w:tcPr>
            <w:tcW w:w="5000" w:type="pct"/>
            <w:gridSpan w:val="4"/>
            <w:vAlign w:val="center"/>
          </w:tcPr>
          <w:p w14:paraId="74B86505" w14:textId="02A46526" w:rsidR="00B91DA4" w:rsidRDefault="00B91DA4" w:rsidP="00095D7A">
            <w:pPr>
              <w:widowControl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lastRenderedPageBreak/>
              <w:t xml:space="preserve">                              </w:t>
            </w:r>
          </w:p>
          <w:p w14:paraId="77C911DB" w14:textId="77777777" w:rsidR="00B91DA4" w:rsidRDefault="00B91DA4" w:rsidP="00095D7A">
            <w:pPr>
              <w:widowControl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</w:p>
          <w:p w14:paraId="6108652E" w14:textId="77777777" w:rsidR="00B91DA4" w:rsidRPr="004E6442" w:rsidRDefault="00B91DA4" w:rsidP="00095D7A">
            <w:pPr>
              <w:widowControl/>
              <w:ind w:firstLineChars="1600" w:firstLine="4480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 xml:space="preserve">       </w:t>
            </w:r>
            <w:r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>申报人：</w:t>
            </w: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 xml:space="preserve">                     </w:t>
            </w:r>
          </w:p>
          <w:p w14:paraId="1A1E7300" w14:textId="77777777" w:rsidR="00B91DA4" w:rsidRPr="004E6442" w:rsidRDefault="00B91DA4" w:rsidP="00095D7A">
            <w:pPr>
              <w:widowControl/>
              <w:jc w:val="center"/>
              <w:rPr>
                <w:rFonts w:ascii="华文仿宋" w:eastAsia="华文仿宋" w:hAnsi="华文仿宋" w:cs="仿宋_GB2312"/>
                <w:sz w:val="28"/>
                <w:szCs w:val="28"/>
                <w:lang w:bidi="ar"/>
              </w:rPr>
            </w:pPr>
            <w:r w:rsidRPr="004E6442">
              <w:rPr>
                <w:rFonts w:ascii="华文仿宋" w:eastAsia="华文仿宋" w:hAnsi="华文仿宋" w:cs="仿宋_GB2312" w:hint="eastAsia"/>
                <w:sz w:val="28"/>
                <w:szCs w:val="28"/>
                <w:lang w:bidi="ar"/>
              </w:rPr>
              <w:t xml:space="preserve">                                      年    月    日</w:t>
            </w:r>
          </w:p>
        </w:tc>
      </w:tr>
      <w:bookmarkEnd w:id="0"/>
    </w:tbl>
    <w:p w14:paraId="1BEF428E" w14:textId="77777777" w:rsidR="00B91DA4" w:rsidRPr="009F73AB" w:rsidRDefault="00B91DA4" w:rsidP="00B91DA4">
      <w:pPr>
        <w:pStyle w:val="a3"/>
        <w:spacing w:line="700" w:lineRule="exact"/>
        <w:ind w:left="0"/>
        <w:jc w:val="both"/>
        <w:rPr>
          <w:rFonts w:ascii="华文仿宋" w:eastAsia="华文仿宋" w:hAnsi="华文仿宋" w:cs="华文仿宋"/>
          <w:color w:val="000000" w:themeColor="text1"/>
          <w:sz w:val="24"/>
          <w:szCs w:val="24"/>
          <w:lang w:val="en-US"/>
        </w:rPr>
      </w:pPr>
    </w:p>
    <w:p w14:paraId="617FEAFD" w14:textId="77777777" w:rsidR="009F77F2" w:rsidRDefault="009F77F2"/>
    <w:sectPr w:rsidR="009F7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4"/>
    <w:rsid w:val="009F77F2"/>
    <w:rsid w:val="00B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E2B96"/>
  <w15:chartTrackingRefBased/>
  <w15:docId w15:val="{433AF9C8-5F25-49C7-A7E3-8C41A357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1DA4"/>
    <w:pPr>
      <w:autoSpaceDE w:val="0"/>
      <w:autoSpaceDN w:val="0"/>
      <w:ind w:left="151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sid w:val="00B91DA4"/>
    <w:rPr>
      <w:rFonts w:ascii="宋体" w:eastAsia="宋体" w:hAnsi="宋体" w:cs="宋体"/>
      <w:kern w:val="0"/>
      <w:sz w:val="32"/>
      <w:szCs w:val="32"/>
      <w:lang w:val="zh-CN" w:bidi="zh-CN"/>
    </w:rPr>
  </w:style>
  <w:style w:type="table" w:styleId="a5">
    <w:name w:val="Table Grid"/>
    <w:basedOn w:val="a1"/>
    <w:uiPriority w:val="59"/>
    <w:rsid w:val="00B91DA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曼丽玛丽苏</dc:creator>
  <cp:keywords/>
  <dc:description/>
  <cp:lastModifiedBy>曼丽玛丽苏</cp:lastModifiedBy>
  <cp:revision>1</cp:revision>
  <dcterms:created xsi:type="dcterms:W3CDTF">2022-03-04T08:22:00Z</dcterms:created>
  <dcterms:modified xsi:type="dcterms:W3CDTF">2022-03-04T08:23:00Z</dcterms:modified>
</cp:coreProperties>
</file>